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Psionics-intro</w:t>
      </w:r>
    </w:p>
    <w:p>
      <w:r>
        <w:rPr>
          <w:rFonts w:ascii="Arial" w:hAnsi="Arial"/>
          <w:color w:val="4F6880"/>
          <w:sz w:val="22"/>
        </w:rPr>
        <w:t>Thu, 4/29 11:45PM • 5:22</w:t>
      </w:r>
    </w:p>
    <w:p>
      <w:pPr>
        <w:spacing w:before="440" w:after="0"/>
      </w:pPr>
      <w:r>
        <w:rPr>
          <w:rFonts w:ascii="Arial" w:hAnsi="Arial"/>
          <w:b/>
          <w:color w:val="4F6880"/>
          <w:sz w:val="22"/>
        </w:rPr>
        <w:t>SUMMARY KEYWORDS</w:t>
      </w:r>
    </w:p>
    <w:p>
      <w:r>
        <w:rPr>
          <w:rFonts w:ascii="Arial" w:hAnsi="Arial"/>
          <w:color w:val="4F6880"/>
          <w:sz w:val="22"/>
        </w:rPr>
        <w:t>develop, fundamentals, thought, walk, psionic energy, dream, emphasize, relatively short amount, smaller groups, purely, somebody else's dream, phone, gifted, subconscious, approaching, ability, wrong, little pony, vehemently, brain</w:t>
      </w:r>
    </w:p>
    <w:p>
      <w:pPr>
        <w:spacing w:before="440" w:after="0"/>
      </w:pPr>
      <w:r>
        <w:rPr>
          <w:rFonts w:ascii="Arial" w:hAnsi="Arial"/>
          <w:b/>
          <w:color w:val="4F6880"/>
          <w:sz w:val="22"/>
        </w:rPr>
        <w:t>SPEAKERS</w:t>
      </w:r>
    </w:p>
    <w:p>
      <w:r>
        <w:rPr>
          <w:rFonts w:ascii="Arial" w:hAnsi="Arial"/>
          <w:color w:val="4F6880"/>
          <w:sz w:val="22"/>
        </w:rPr>
        <w:t>Capt. Randy Cramer</w:t>
      </w:r>
    </w:p>
    <w:p>
      <w:pPr>
        <w:spacing w:after="0"/>
      </w:pPr>
    </w:p>
    <w:p>
      <w:pPr>
        <w:spacing w:after="0"/>
      </w:pPr>
      <w:r>
        <w:rPr>
          <w:rFonts w:ascii="Arial" w:hAnsi="Arial"/>
          <w:b/>
          <w:sz w:val="22"/>
        </w:rPr>
        <w:t xml:space="preserve">Capt. Randy Cramer  </w:t>
      </w:r>
      <w:r>
        <w:rPr>
          <w:rFonts w:ascii="Arial" w:hAnsi="Arial"/>
          <w:color w:val="5D7284"/>
          <w:sz w:val="22"/>
        </w:rPr>
        <w:t>00:09</w:t>
      </w:r>
    </w:p>
    <w:p>
      <w:pPr>
        <w:spacing w:after="0"/>
      </w:pPr>
      <w:r>
        <w:rPr>
          <w:rFonts w:ascii="Arial" w:hAnsi="Arial"/>
          <w:sz w:val="22"/>
        </w:rPr>
        <w:t>So psyonix is a pretty broad subject, which covers a lot of smaller groups of fundamentals that I would hope over the course of this course, will give you tools that enable you to put some of those fundamentals together into a larger construct of something that does a lot more than something very simple. But we're going to start with very basic fundamentals here. So psyonix itself, what does that mean? It's a fundamental breakdown of two words Sai and onyx, which depending on how you want to translate those things, either means mind method or mine mind waves, you are approaching this from a purely analytical left brain left brain perspective, you're doing it wrong. If you are approaching this from a purely right brain intuitive, nonlinear way of thinking that is also wrong. But the most important thing to understand here is this is physics and math. And it is governed by a set of physical laws, which the first law of psyonix, which is really the most important, and begins us in a conversation about what psyonix is, is that all thought, produces psionic energy. That means every single thought that you have about yourself or about someone else, or about something else, every anxiety, every worry, every fantasy, every joy, every happiness, every fear, is creating psionic energy. Dream walking. That was a skill that came later in my life, with development over time. So that if I choose to, I can walk from my dream state into another person's dream state and go see what they're doing in their dreams. Which also word of caution. Be careful what you ask for. If you think that you want to go walking around in someone's subconscious, and in their dream world, because you want to help them or because you want to know something about them. Or maybe you think for some reason that that's a good idea. Just be forewarned, going into people's psyches and subconscious, you may regret that you did. So just because you walk into somebody else's dream, you know, it might be my little pony, or it might be Freddy Krueger. So I want to emphasize some people think that a person has one or more of these as a natural ability, and none of the others and that if you're not born with a natural ability to one of these things, then you're shit out of luck. And I want to emphasize really vehemently that that is 100% thoughts, it's not even remotely accurate or true. What is completely accurate and true to say is that every single human being who walks the face of the earth could not will could learn to develop themselves in such a way that each and every one of these skills could be learned and developed. So there's no such thing as you're gifted or you're not gifted. That's horse pucky. And I want to make it very clear that there's no such thing. If you entered into the process diligently and practice it and developed it every day you would have it's a muscle, everyone has to develop the muscle by working on it, but is a daily diligent practice of hard focus, which you can see development in a relatively short amount of time. said one of the most important things to remember about channeling is it's picking up a phone and you have no idea who's on the other end. And until you find out things about who's on the other end, you don't know whether to trust that person's input. And just because they're on the other end of the phone doesn't mean that they're more enlightened than you more developed than you in any way superior to you or have better judgment than you. So just because you channel someone or something doesn't mean that it's good. It just means that you've picked up the phone and you're letting someone use your own speaker as the way to talk So that's an that's another one of those things that people need to use some really good discernment about how they develop that ability because it can lead to what I call cyanic dead ends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