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E72E5" w14:textId="77777777" w:rsidR="00930F33" w:rsidRDefault="00930F33">
      <w:pPr>
        <w:spacing w:after="0"/>
        <w:rPr>
          <w:lang w:eastAsia="zh-CN"/>
        </w:rPr>
      </w:pPr>
    </w:p>
    <w:p w14:paraId="103A6647" w14:textId="77777777" w:rsidR="00E11846" w:rsidRDefault="0074663B">
      <w:r>
        <w:rPr>
          <w:rFonts w:ascii="Arial" w:hAnsi="Arial"/>
          <w:sz w:val="48"/>
        </w:rPr>
        <w:t>Intro to Art from the Heart</w:t>
      </w:r>
    </w:p>
    <w:p w14:paraId="2B727647" w14:textId="77777777" w:rsidR="00E11846" w:rsidRDefault="00E11846">
      <w:pPr>
        <w:spacing w:after="0"/>
      </w:pPr>
    </w:p>
    <w:p w14:paraId="2F113BFA" w14:textId="6F7367E4" w:rsidR="00E11846" w:rsidRDefault="0074663B">
      <w:pPr>
        <w:spacing w:after="0"/>
      </w:pPr>
      <w:r>
        <w:rPr>
          <w:rFonts w:ascii="Arial" w:hAnsi="Arial"/>
        </w:rPr>
        <w:t>I'm Roger Saunders. I painted under my nickname Bushfire, which the mob gave me a nickname. years ago some 25-26 years ago. I specialized in 3d painting and teaching 3d painting which is quite incredible. It makes</w:t>
      </w:r>
      <w:r>
        <w:rPr>
          <w:rFonts w:ascii="Arial" w:hAnsi="Arial"/>
        </w:rPr>
        <w:t xml:space="preserve"> everybody go well, which I love.  I first discovered it when I doing an exhibition down in New South Wales and this I was doing it with the leading 3d artist in Australia, white guy and he said... well, this woman screamed out that my painting was 3d. And</w:t>
      </w:r>
      <w:r>
        <w:rPr>
          <w:rFonts w:ascii="Arial" w:hAnsi="Arial"/>
        </w:rPr>
        <w:t xml:space="preserve"> I went No, no, lady, you're in the wrong area. I'm telling you, you're painting 3d. So went and one little corner was 3D and I thought, Oh, that's interesting. We'll have to hook in. And so before I actually started painting the 3D I was selling it, I too</w:t>
      </w:r>
      <w:r>
        <w:rPr>
          <w:rFonts w:ascii="Arial" w:hAnsi="Arial"/>
        </w:rPr>
        <w:t xml:space="preserve">k it around to the elders from the </w:t>
      </w:r>
      <w:proofErr w:type="spellStart"/>
      <w:r>
        <w:rPr>
          <w:rFonts w:ascii="Arial" w:hAnsi="Arial"/>
        </w:rPr>
        <w:t>Nharangga</w:t>
      </w:r>
      <w:proofErr w:type="spellEnd"/>
      <w:r>
        <w:rPr>
          <w:rFonts w:ascii="Arial" w:hAnsi="Arial"/>
        </w:rPr>
        <w:t xml:space="preserve"> mob down in South Australia and affiliated here with the traditional owners here in Bundaberg and I asked him what I thought I took it to the </w:t>
      </w:r>
      <w:proofErr w:type="spellStart"/>
      <w:r>
        <w:rPr>
          <w:rFonts w:ascii="Arial" w:hAnsi="Arial"/>
        </w:rPr>
        <w:t>Pilburn</w:t>
      </w:r>
      <w:proofErr w:type="spellEnd"/>
      <w:r>
        <w:rPr>
          <w:rFonts w:ascii="Arial" w:hAnsi="Arial"/>
        </w:rPr>
        <w:t xml:space="preserve">, </w:t>
      </w:r>
      <w:proofErr w:type="spellStart"/>
      <w:r>
        <w:rPr>
          <w:rFonts w:ascii="Arial" w:hAnsi="Arial"/>
        </w:rPr>
        <w:t>Kimberleys</w:t>
      </w:r>
      <w:proofErr w:type="spellEnd"/>
      <w:r>
        <w:rPr>
          <w:rFonts w:ascii="Arial" w:hAnsi="Arial"/>
        </w:rPr>
        <w:t xml:space="preserve"> and they're wrapped and </w:t>
      </w:r>
      <w:proofErr w:type="spellStart"/>
      <w:r>
        <w:rPr>
          <w:rFonts w:ascii="Arial" w:hAnsi="Arial"/>
        </w:rPr>
        <w:t>and</w:t>
      </w:r>
      <w:proofErr w:type="spellEnd"/>
      <w:r>
        <w:rPr>
          <w:rFonts w:ascii="Arial" w:hAnsi="Arial"/>
        </w:rPr>
        <w:t xml:space="preserve"> one old uncle said th</w:t>
      </w:r>
      <w:r>
        <w:rPr>
          <w:rFonts w:ascii="Arial" w:hAnsi="Arial"/>
        </w:rPr>
        <w:t>at I'm quite happy now. I said what do you mean he said I'm happy to go to the spirit world because I've actually seen it in your paintings. That virtually sealed the deal with me that I was quite wrapped because that's how I at that stage was looking at m</w:t>
      </w:r>
      <w:r>
        <w:rPr>
          <w:rFonts w:ascii="Arial" w:hAnsi="Arial"/>
        </w:rPr>
        <w:t>y paintings of the spirit world. And now progress to the sea spirits. Outback spirits in different colors. The one we've got here on the on the table here is actually you. spirits of the sea. shows the different colors of the coral. So that when you're sno</w:t>
      </w:r>
      <w:r>
        <w:rPr>
          <w:rFonts w:ascii="Arial" w:hAnsi="Arial"/>
        </w:rPr>
        <w:t xml:space="preserve">rkeling, you can actually see that those... you can relate to those colors. And it's quite neat like that. Yeah, I've been doing it for about 18 years. 20 years. I first got into it by accident Shark bit me up on the foot up at near Catherine. No </w:t>
      </w:r>
      <w:proofErr w:type="spellStart"/>
      <w:r>
        <w:rPr>
          <w:rFonts w:ascii="Arial" w:hAnsi="Arial"/>
        </w:rPr>
        <w:t>Roban</w:t>
      </w:r>
      <w:proofErr w:type="spellEnd"/>
      <w:r>
        <w:rPr>
          <w:rFonts w:ascii="Arial" w:hAnsi="Arial"/>
        </w:rPr>
        <w:t xml:space="preserve"> in </w:t>
      </w:r>
      <w:r>
        <w:rPr>
          <w:rFonts w:ascii="Arial" w:hAnsi="Arial"/>
        </w:rPr>
        <w:t>Western Australia and I had to stay out of the water for a couple of weeks I went to this Aboriginal Co Op and they showed me how to paint and the elders have been saying why don't you paint Why don't you paint Why don't you paint I said I don't know how t</w:t>
      </w:r>
      <w:r>
        <w:rPr>
          <w:rFonts w:ascii="Arial" w:hAnsi="Arial"/>
        </w:rPr>
        <w:t>o paint so please go and showed me and show me different techniques on how to blend and how to use different colors and that. But then when I did discover the 3d art, I got so absorbed in it but it went crazy and people love it. I sell everything on paint.</w:t>
      </w:r>
      <w:r>
        <w:rPr>
          <w:rFonts w:ascii="Arial" w:hAnsi="Arial"/>
        </w:rPr>
        <w:t xml:space="preserve"> I've got a lot of commissions...  and it virtually works - hot colors come out first with these special glasses., cool colors go back. So using these Chroma depth glasses, which I get from the United States. They're not a 3d painting. 3d glass that you us</w:t>
      </w:r>
      <w:r>
        <w:rPr>
          <w:rFonts w:ascii="Arial" w:hAnsi="Arial"/>
        </w:rPr>
        <w:t xml:space="preserve">e in the cinemas. They're a </w:t>
      </w:r>
      <w:proofErr w:type="spellStart"/>
      <w:r>
        <w:rPr>
          <w:rFonts w:ascii="Arial" w:hAnsi="Arial"/>
        </w:rPr>
        <w:t>Chromadepth</w:t>
      </w:r>
      <w:proofErr w:type="spellEnd"/>
      <w:r>
        <w:rPr>
          <w:rFonts w:ascii="Arial" w:hAnsi="Arial"/>
        </w:rPr>
        <w:t xml:space="preserve">, and they layer the colors into certain depths. And sometimes you get the idea that when wearing them and you look at the paintings, you can actually pick the painting up, pick the spirits up in your hand. So I took </w:t>
      </w:r>
      <w:r>
        <w:rPr>
          <w:rFonts w:ascii="Arial" w:hAnsi="Arial"/>
        </w:rPr>
        <w:t>this with my wife, Chrissy to schools and work with polic</w:t>
      </w:r>
      <w:r w:rsidR="00175698">
        <w:rPr>
          <w:rFonts w:ascii="Arial" w:hAnsi="Arial"/>
        </w:rPr>
        <w:t>e</w:t>
      </w:r>
      <w:r>
        <w:rPr>
          <w:rFonts w:ascii="Arial" w:hAnsi="Arial"/>
        </w:rPr>
        <w:t xml:space="preserve"> and kids at risk and it went off like a rocket. And we ended up doing workshops with schools all throughout Australia, and community to Aboriginal communities throughout Australia, went to Morningt</w:t>
      </w:r>
      <w:r>
        <w:rPr>
          <w:rFonts w:ascii="Arial" w:hAnsi="Arial"/>
        </w:rPr>
        <w:t>on Island and spent a fortnight up there and I were just blown away by it,  got the kids interested.  Program went to England. It went to the Solomon Islands went to Cambodia. And it Cambodia kids when it was taken over there thought it was some sort of bl</w:t>
      </w:r>
      <w:r>
        <w:rPr>
          <w:rFonts w:ascii="Arial" w:hAnsi="Arial"/>
        </w:rPr>
        <w:t>ack magic. they'd never seen anything like it, they freaked and they'd just painted it so they could really understand it until we set them down and really got into it with them.  No, it's good. It keeps everybody interested in the continue aspect on Abori</w:t>
      </w:r>
      <w:r>
        <w:rPr>
          <w:rFonts w:ascii="Arial" w:hAnsi="Arial"/>
        </w:rPr>
        <w:t>gina</w:t>
      </w:r>
      <w:r w:rsidR="00175698">
        <w:rPr>
          <w:rFonts w:ascii="Arial" w:hAnsi="Arial"/>
        </w:rPr>
        <w:t>l</w:t>
      </w:r>
      <w:r>
        <w:rPr>
          <w:rFonts w:ascii="Arial" w:hAnsi="Arial"/>
        </w:rPr>
        <w:t xml:space="preserve"> painting but the program I use is "Art from the heart" and which means I'm not teaching Aboriginal art in such, I'm teaching art that comes from your heart. So I show you basically how to do it and Then the Colors are up to whatever you want to use. A</w:t>
      </w:r>
      <w:r>
        <w:rPr>
          <w:rFonts w:ascii="Arial" w:hAnsi="Arial"/>
        </w:rPr>
        <w:t>nd by using the half a dozen colors that are that are there on the palette. It cannot help but come out 3D. So yeah...</w:t>
      </w:r>
    </w:p>
    <w:sectPr w:rsidR="00E11846"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D16B2" w14:textId="77777777" w:rsidR="0074663B" w:rsidRDefault="0074663B">
      <w:pPr>
        <w:spacing w:after="0" w:line="240" w:lineRule="auto"/>
      </w:pPr>
      <w:r>
        <w:separator/>
      </w:r>
    </w:p>
  </w:endnote>
  <w:endnote w:type="continuationSeparator" w:id="0">
    <w:p w14:paraId="11755583" w14:textId="77777777" w:rsidR="0074663B" w:rsidRDefault="0074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50E445BB"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6053F677"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2323C7"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01C56EE2"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0E3B7A65"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77603"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8B204" w14:textId="77777777" w:rsidR="0074663B" w:rsidRDefault="0074663B">
      <w:pPr>
        <w:spacing w:after="0" w:line="240" w:lineRule="auto"/>
      </w:pPr>
      <w:r>
        <w:separator/>
      </w:r>
    </w:p>
  </w:footnote>
  <w:footnote w:type="continuationSeparator" w:id="0">
    <w:p w14:paraId="46F64D50" w14:textId="77777777" w:rsidR="0074663B" w:rsidRDefault="00746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4016B"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AE934"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D8E53"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175698"/>
    <w:rsid w:val="0029639D"/>
    <w:rsid w:val="00326F90"/>
    <w:rsid w:val="004A641F"/>
    <w:rsid w:val="004B593C"/>
    <w:rsid w:val="006E2A8C"/>
    <w:rsid w:val="00726F8A"/>
    <w:rsid w:val="0074663B"/>
    <w:rsid w:val="007749AF"/>
    <w:rsid w:val="00794EBC"/>
    <w:rsid w:val="00930F33"/>
    <w:rsid w:val="009C3AF0"/>
    <w:rsid w:val="00A12EE5"/>
    <w:rsid w:val="00AA1D8D"/>
    <w:rsid w:val="00B47730"/>
    <w:rsid w:val="00BA4C2B"/>
    <w:rsid w:val="00BD0140"/>
    <w:rsid w:val="00C24502"/>
    <w:rsid w:val="00CB0664"/>
    <w:rsid w:val="00D57E81"/>
    <w:rsid w:val="00E11846"/>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9EC564"/>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Tanya Rutherford</cp:lastModifiedBy>
  <cp:revision>3</cp:revision>
  <dcterms:created xsi:type="dcterms:W3CDTF">2021-10-18T01:43:00Z</dcterms:created>
  <dcterms:modified xsi:type="dcterms:W3CDTF">2021-10-18T01:43:00Z</dcterms:modified>
  <cp:category/>
</cp:coreProperties>
</file>